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Lamech oznajmił swoim żonom: Ado i Syllo, posłuchajcie mego głosu! Żony Lamecha, zważcie na to, co powiem: Tak, zabiłem mężczyznę, ponieważ mnie zranił, chłopca natomiast, ponieważ mnie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Lamek powiedział swym żonom, Adzie i Silli: Słuchajcie mego głosu, żony Lameka, posłuchajcie moich słów; zabiłem mężczyznę za zranienie mnie i młodzieńca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Lamech żonom swym, Adzie i Selli: Słuchajcie głosu mego, żony Lamechowe, posłuchajcie słów moich; zabiłbym ja męża za zranienie moje, i młodzieńca za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żonam swym, Adzie i Selli: Słuchajcie głosu mego żony Lamechowe, posłuchajcie mowy mojej: żeciem zabił męża na ranę moję, i młodzieniaszka na siność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rzekł do swych żon, Ady i Silli: Słuchajcie, co wam powiem, żony Lameka. Nastawcie ucha na moje słowa: Gotów jestem zabić człowieka dorosłego, jeśli on mnie zrani, i dziecko - jeśli mi zrobi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Lamech do swych żon: Ado i Syllo, słuchajcie głosu mojego! Wy, żony Lamecha, nadstawcie ucha na słowo moje! Męża gotów jestem zabić, jeśli mnie zrani, a chłopca, jeśli mi zrobi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zwrócił się do swoich żon, Ady i Silli: Słuchajcie mnie, żony Lameka, nadstawcie ucha na moje słowa. Zabiję każdego, kto mnie zrani, i dziecko, które zrobi mi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kiedyś Lamek swym żonom: „Ado i Sillo, słuchajcie! Żony Lameka, przyjmijcie me słowa. Zabiję mężczyznę za ranę, a dziecko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pomszczony siedmiokroć, To Lemek siedemdziesiąt i siedmiokroć!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Lemech do swoich żon: Ado i Cilo - słuchajcie mojego głosu, żony Lemecha, posłuchajcie mojej mowy, bo zabiłem mężczyznę raniąc [go] i chłopca siniacząc [go].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Ламех своїм жінкам: Ада і Селла, послухайте мій голос, жінки Ламеха зважте на мої слова, бо я забив мужа за мою рану і молодця за мою рану,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Lemech powiedział do swych żon: Słuchajcie mojego głosu Ado i Cyllo żony Lemecha, nadstawcie ucho ku mojej mowie. Oto zabiłem mężów za moją ranę, a za mój siniec młodzieńców.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Lamech ułożył następujące słowa dla swoich żon, Ady i Cylli: ”Słuchajcie mego głosu, żony Lamecha; nadstawcie ucha na moją wypowiedź: Mężczyznę zabiłem za zranienie mnie, młodzieńca za zadanie mi ciosu.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2024-04-29T12:29:38Z</dcterms:modified>
</cp:coreProperties>
</file>