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był natomiast na całym obliczu ziemi. Wtedy Józef otworzył wszystko, spichlerze ziarna* (i to), co było w nich, i sprzedawał Egiptowi, szczególnie że głód w ziemi egipskiej się wzmagał.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spichlerze ziarna, </w:t>
      </w:r>
      <w:r>
        <w:rPr>
          <w:rtl/>
        </w:rPr>
        <w:t>אֹצְרֹותּבַר</w:t>
      </w:r>
      <w:r>
        <w:rPr>
          <w:rtl w:val="0"/>
        </w:rPr>
        <w:t xml:space="preserve"> , za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2024-05-03T07:11:55Z</dcterms:modified>
</cp:coreProperties>
</file>