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faraona przemówił książę podczaszych: Przypominam dziś sobie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2024-05-03T14:36:34Z</dcterms:modified>
</cp:coreProperties>
</file>