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8"/>
        <w:gridCol w:w="6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Jakuba, swego ojca, do ziemi Kanaan, opowiedzieli mu o wszystkim, co ich spotkało: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2024-05-08T15:19:17Z</dcterms:modified>
</cp:coreProperties>
</file>