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9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powiedzieliśmy mu: Jesteśmy uczciwi, nie jesteśmy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Powiedzieliśmy mu: Jesteśmy uczciwi. Nie jesteśmy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Powiedzieliśmy mu: Jesteśmy uczciwi, nie jesteśmy szpiegami;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mu rzekli: Szczerzyśmy, nie byliśmy szpiegami;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Któremuśmy odpowiedzieli: Spokojni jesteśmy ani żadnej zdrady myślimy.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Powiedzieliśmy mu: Jesteśmy uczciwi i nigdy nie byliśmy szpiegami;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mu powiedzieli: Jesteśmy uczciwi, nigdy nie byliśmy szpiegami;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Powiedzieliśmy mu jednak: Jesteśmy uczciwi, nie jesteśmy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powiedzieliśmy mu, że jesteśmy uczciwi i nie jesteśmy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powiedzieliśmy mu: ”Myśmy uczciwi, nie jesteśmy szpiegami!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Powiedzieliśmy mu, że jesteśmy uczciwi i że nie jesteśmy szpiegami.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йому сказали: Ми мирні, ми не розвідчики;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powiedzieliśmy do niego: My jesteśmy nastawieni pokojowo; nie bywaliśmy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myśmy mu powiedzieli: ʼJesteśmy prostolinijni. Nie działamy jako szpiedzy.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2024-05-08T13:37:37Z</dcterms:modified>
</cp:coreProperties>
</file>