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(ich) ziemi był srogi.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2024-04-29T13:05:20Z</dcterms:modified>
</cp:coreProperties>
</file>