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0"/>
        <w:gridCol w:w="193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waszego brata i powstańcie, wróćcie do tego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2024-04-29T09:06:10Z</dcterms:modified>
</cp:coreProperties>
</file>