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 mężczyźni ten dar, wzięli w swe ręce też podwójne pieniądze oraz Beniamina – i powstali, zeszli do Egiptu i stanęli (tam)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przygotowali więc dar, zabrali podwójną sumę pieniędzy oraz Beniamina, powstali i ruszyli do Egiptu, gdzie znów 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wzięli więc ten dar, zabrali ze sobą podwójną sumę pieniędzy oraz Beniamina, wstali i pojechali do Egiptu,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oni mężowie on podarek, i dwoje pieniądze wziąwszy w ręce swe, i Benjamina, wstali, i jechali do Egiptu,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mężowie dary i dwoje pieniądze, i Beniamina, i jachali do Egiptu, i stanęli przed Jozefem.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dary, dwukrotną sumę pieniędzy oraz Beniamina i ruszywszy w drogę, przybyli do Egiptu. A gdy stanęli przed Józefem,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mężowie ci ten dar, wzięli ze sobą podwójną kwotę pieniędzy oraz Beniamina i udali się w drogę. Pojechali do Egiptu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wzięli więc ze sobą te dary i podwójną ilość pieniędzy oraz Beniamina, wstali, ruszyli do Egiptu i stanęli przed obliczem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wzięli dary, podwójną ilość pieniędzy i razem z Beniaminem pospiesznie wyruszyli do Egiptu. Gdy stanęli przed Józefem,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mężowie te dary, zabrali też ze sobą podwójną sumę pieniędzy oraz Beniamina, przygotowali się i ruszyli w dół do Egiptu, stając przed obliczem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[więc] bracia ten dar i wzięli podwójną ilość pieniędzy, i Binjamina. Wstali i zeszli do Egiptu, i stanęli przed Josefem.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ж взявши ті дари, і взяли подвійні гроші в свої руки і Веніамина, і вставши, прийшли до Єгипту і стали перед Йосифом.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ludzie zabrali dary, w swoje ręce w dwójnasób wzięli pieniądze, Binjamina oraz się wybrali, zeszli do Micraim i stanęli przed obliczem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wzięli ten dar, wzięli też do ręki podwójną sumę pieniędzy i zabrali Beniamina. Potem wstali i poszli do Egiptu, i stanęli przed Józefem.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2024-04-29T09:28:47Z</dcterms:modified>
</cp:coreProperties>
</file>