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5"/>
        <w:gridCol w:w="1595"/>
        <w:gridCol w:w="61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ten człowiek to, co mu powiedział Józef, i wprowadził tych ludzi do domu Józefa.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2024-04-29T14:27:56Z</dcterms:modified>
</cp:coreProperties>
</file>