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7"/>
        <w:gridCol w:w="6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do człowieka, który był nad domem Józefa, i przemówili do niego u wejścia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2024-04-29T12:41:40Z</dcterms:modified>
</cp:coreProperties>
</file>