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skończyli jeść zboże, które przynieśli z Egiptu, że powiedział do nich ich ojciec: Zakupcie* nam znów trochę żywności!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wróćcie (tam) i zakupcie.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2024-04-29T10:39:44Z</dcterms:modified>
</cp:coreProperties>
</file>