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3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 wprowadził tych ludzi do domu Józefa, dał im wody i umyli swoje nogi – i dał obrok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Józefa zarządca dał im wody do umycia nóg i nasypał obroku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wprowadził tych ludzi do domu Józefa, dał im wody, aby umyli sobie nogi; dał też karmę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przywiódłszy on mąż one ludzie w dom Józefów, dał im wody, i umyli nogi swe; dał też obrok osłom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wwiódszy je w dom, przyniósł wody i umyli nogi swe; dał też i osłom ich obrok.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wprowadził tych ludzi do domu Józefa i kazał podać wody, aby obmyli sobie nogi, i dał obroku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Wprowadziwszy ich do domu Józefa, dał im ów mąż wody, aby umyli nogi, dał też obrok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 wprowadził ich do domu Józefa, dał im wody, aby umyli sobie nogi. Potem dał też paszę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 tych ludzi do domu Józefa. Dał im wody, aby obmyli sobie nogi. Dał też obroku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człowiek ten wprowadził owych ludzi do domu Józefa i podał im wody, a oni umyli sobie nogi. Dał też obroku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wprowadził tych ludzi do domu Josefa, podał wodę i umyli nogi. I dał paszę dla ich osłów.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воду, щоб помити їх ноги, і дав паші їх ослам.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ów mąż wprowadził tych ludzi do domu Josefa, podał wody, zatem umyli swoje nogi. Dał także obrok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ów człowiek przyprowadził tych mężów do domu Józefa i dał wody, żeby im obmyto stopy, oraz dał paszy dla ich osłów.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2024-04-29T09:00:19Z</dcterms:modified>
</cp:coreProperties>
</file>