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 wprowadził tych ludzi do domu Józefa, dał im wody i umyli swoje nogi – i dał obrok ich osłom.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2024-04-29T09:56:13Z</dcterms:modified>
</cp:coreProperties>
</file>