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Dobrze się ma twój sługa, nasz ojciec, jeszcze żyje.* I pochylili się, i oddali mu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powiedział: Niech będzie błogosławiony ten człowiek przez Boga; pod. G: καὶ εἶπεν εὐλογητὸς ὁ ἄνθρωπος ἐκεῖνος τῷ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2024-04-29T13:22:55Z</dcterms:modified>
</cp:coreProperties>
</file>