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więc naprzeciw niego, pierworodny według swego pierworództwa i najmłodszy według swojej młodości, i ze zdziwieniem patrzyli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zatem naprzeciw niego. Stosownie do wieku. Najpierw najstarszy. W końcu najmłodszy. I patrzyli jeden na drugiego ze zdumieniem.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usiedli przed nim, pierworodny według swego pierworództwa, a młodszy według swej młodości. I dziwili się ci mężczyźni,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patrząc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usiedli przed obliczem jego, pierworodny według pierworodztwa swego, a młodszy według młodości swej; i dziwowali się mężowie oni patrząc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siedli przed nim, pierworodny według pierworodzieństwa swego, a namłodszy według lat swoich. I dziwowali się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Zasiedli [bracia] przed nim tak, iż najstarszy zajął miejsce zgodnie ze swym prawem starszeństwa, a najmłodszy według swego wieku; oni zaś zdziwieni tym, spoglądali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naprzeciw niego, od najstarszego do najmłodszego według wieku, i ze zdziwieniem patrzyli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więc naprzeciw niego od pierworodnego do najmłodszego, według ich wieku. I ze zdziwieniem patrzyli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Posadzono ich przed nim według wieku, od najstarszego do najmłodszego, i patrzyli jeden na drugiego ze zdziwieniem.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więc przed nim: pierworodny jak się godziło pierworodnemu, a najmłodszy zgodnie ze swym młodym wiekiem; a ludzie ci zdziwieni spoglądali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Siedzieli naprzeciw niego - od pierworodnego do najmłodszego, według wieku. I patrzyli na siebie ze zdziwieniem.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Сіли ж перед ним, первородний за своїм старшинством і молодший за своєю молодістю. Здивувалися ж люди кожний до брата свого.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przed nim usiedli starszy w zgodzie ze swym starszeństwem, a młodszy według swojej młodości więc zdziwieni spoglądali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posadzono ich przed nim: pierworodnego stosownie do prawa przysługującego mu jako pierworodnemu, a najmłodszego stosownie do jego młodego wieku; i patrzyli zdumieni jeden na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2024-04-29T11:34:53Z</dcterms:modified>
</cp:coreProperties>
</file>