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poślesz naszego brata z nami, pojedziemy i nakupimy ci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poślesz brata naszego z nami, pojedziemy i nakupiemyć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chcesz go posłać z nami, pojedziemy społem i nakupiemyć potrzeb;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gotów posłać z nami naszego brata, pojedziemy i kupimy ci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puścisz z nami brata naszego,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ruszymy w dół i zakupimy żywności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jesteś [gotów] wysłać naszego brata z nami, to zejdziemy i kupimy dla ciebie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відсилаєш нашого брата з нами підемо і купимо тобі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zechcesz posłać z nami naszego brata, to zejdziemy i nakupimy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wyślesz z nami naszego brata, to jesteśmy gotowi pójść i kupić dla ciebie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2024-04-29T08:52:50Z</dcterms:modified>
</cp:coreProperties>
</file>