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Człowiek ten dokładnie wypytywał o nas i o naszych krewnych. Pytał: Czy żyje jeszcze wasz ojciec? Czy macie jeszcze brata? Odpowiadaliśmy więc na te pytania. Skąd mogliśmy wiedzieć, że powie: Przyprowadźcie waszego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dokładnie wypytywał o nas samych i o naszych krewnych — odpowiedzieli. — Pytał: Czy żyje jeszcze wasz ojciec? Czy macie jeszcze brata? Odpowiadaliśmy więc na pytania. Skąd mogliśmy wiedzieć, że powie: Przyprowadźcie tu swego brata?!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Ten człowiek dokładnie się wypytał o nas i naszą rodzinę: Żyje jeszcze wasz ojciec? Macie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 jakiegoś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brata? I odpowiedzieliśmy mu na jego pytania. Skąd mogliśmy wiedzieć, że powie: Przyprowadźcie mi tu waszego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Pilnie się pytał on mąż o nas, i o rodzinie naszej, mówiąc: Żywże jeszcze ojciec wasz? macieli jeszcze którego brata? I odpowiedzieliśmy mu według pytania jego; cóżeśmy wiedzieli, że miał mówić: Przywiedźcie mi tu brata waszego?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Pytał nas on człowiek porządnie o rodzie naszym: jeśli ociec żyw, jeśli mamy brata, a myśmy odpowiedzieli jemu porządkiem wedle tego, o co pytał. Izaliśmy mogli wiedzieć, że miał rzec: Przywiedźcie brata waszego z 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Ów mąż wypytywał się dokładnie o nas i o naszą rodzinę. Pytał: Czy jeszcze żyje wasz ojciec? Czy macie jeszcze brata? Odpowiadaliśmy mu zatem na jego pytania. Czyż mogliśmy wiedzieć, że powie: Sprowadźcie waszego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odpowiedzieli: Mąż ów dokładnie wypytywał się o nas i o rodzinę naszą, mówiąc: Czy ojciec wasz żyje jeszcze? Czy macie jeszcze brata? I odpowiedzieliśmy mu na te pytania. Czy mogliśmy wiedzieć, że powie: Przyprowadźcie mi tu brata waszego?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Ten człowiek dokładnie wypytywał o nas i o naszą rodzinę: Czy żyje jeszcze wasz ojciec? Czy macie brata? I odpowiedzieliśmy mu na te pytania. Skąd mogliśmy wiedzieć, że powie: Sprowadźcie waszego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odrzekli: „Człowiek ten dokładnie wypytywał o nas i nasze rodziny: «Czy żyje jeszcze wasz ojciec? Czy macie brata?». Odpowiedzieliśmy mu więc na jego pytania. Skąd mogliśmy wiedzieć, że powie: «Sprowadźcie waszego brata»?”.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- Ów mąż bardzo się wypytywał o nas i o nasze rodziny: ”Czy żyje jeszcze wasz ojciec? Czy macie jeszcze brata?” My więc opowiedzieliśmy mu o tym, o co pytał. Czy mogliśmy wiedzieć, że powie: ”Sprowadźcie tu swego brata”?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Ten człowiek wypytywał o nas i o naszych krewnych, mówiąc: 'Czy wasz ojciec jeszcze żyje? Czy macie [jeszcze jakiegoś] brata?' i odpowiedzieliśmy mu na to, o co pytał. Czy mogliśmy wiedzieć, że powie: 'Sprowadźcie waszego brata?!'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сказали: Питаючи, випитав нас чоловік і про наш рід, кажучи: Чи ще живе ваш батько? Чи є у вас брат? І сповістили ми йому згідно з цим запитом. Хіба ми знали, що нам скаже: Приведіть вашого брата?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powiedzieli: Ten mąż nas dokładnie wypytywał o nas i o naszą rodzinę, mówiąc: Czy jeszcze żyje wasz ojciec? Czy jeszcze macie brata? Więc odpowiedzieliśmy mu stosownie do tych pytań. Skąd mogliśmy wiedzieć, że powie: Sprowadźcie waszego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rzekli: ”Ten mąż wyraźnie dopytywał się o nas i o naszych krewnych, mówiąc: ʼCzy wasz ojciec jeszcze żyje? Czy macie jeszcze jakiegoś brata?ʼ, a my mówiliśmy zgodnie z tymi faktami. Skądże mogliśmy wiedzieć, że powie: ʼSprowadźcie swego brataʼ?”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2024-04-29T10:49:41Z</dcterms:modified>
</cp:coreProperties>
</file>