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6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pan zapytał swoich sług: Czy macie (jeszcze) ojca albo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Zapytałeś, mój panie, nas, swych sług: Czy macie jeszcze ojca albo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pan pytał swoich sług: Czy macie ojca albo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mój pytał sług swoich mówiąc: Macież ojca albo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mój. Spytałeś pierwej sług twoich: Macie ojca abo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mój pan swoje sługi: Czy macie ojca lub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mój pytał sług twoich, mówiąc: Macie ojca albo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pan pytał swoje sługi: Czy macie ojca lub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pan pytał swoich sług: «Czy macie ojca lub brata?»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Pytałeś, mój panie, swoich sług: ”Czy macie jeszcze ojca albo brata?”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pan zapytał swoich sług: 'Czy macie ojca albo brata?'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Пане ти запитав твоїх рабів кажучи: Чи маєте батька, або брата?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pan pytał się swoich sług, mówiąc: Czy macie ojca, albo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mój zapytał swych niewolników, mówiąc: ʼCzy macie ojca lub brata?ʼ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2024-05-04T09:18:42Z</dcterms:modified>
</cp:coreProperties>
</file>