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gdybym przyszedł do twojego sługi, mego ojca, a tego młodego (człowieka) nie byłoby z nami – a jego dusza jest związana z jego duszą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2024-05-04T17:58:16Z</dcterms:modified>
</cp:coreProperties>
</file>