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synowie Izraela, a Józef dał im wozy, według polecenia faraona, dał im też żywność* na drogę.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zaopatrzenie.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2024-05-07T23:35:22Z</dcterms:modified>
</cp:coreProperties>
</file>