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6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Lewiego: Gerson, 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Lewi: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to: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Lewiego: Gerszon, Kehat i Merari.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Леві: Гірсон, Каат і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Lewiego: Gerszon, Kehath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Lewiego byli: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2024-04-30T13:38:06Z</dcterms:modified>
</cp:coreProperties>
</file>