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6"/>
        <w:gridCol w:w="2180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Issachara: Tola i Puwa,* i Job,** i Szimron.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G: Pua h, por. &lt;x&gt;130 7:1&lt;/x&gt;.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Jashub, por. &lt;x&gt;40 26:24&lt;/x&gt;; &lt;x&gt;130 7:1&lt;/x&gt;.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2024-04-30T14:45:59Z</dcterms:modified>
</cp:coreProperties>
</file>