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5"/>
        <w:gridCol w:w="1980"/>
        <w:gridCol w:w="2404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Zebulona: Sered i Elon, i Jachleel.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2024-04-30T12:09:28Z</dcterms:modified>
</cp:coreProperties>
</file>