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córce, a których urodziła Jakubowi – szesnaście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2024-04-30T18:56:01Z</dcterms:modified>
</cp:coreProperties>
</file>