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1"/>
        <w:gridCol w:w="3483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Racheli, żony Jakuba: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żony Jakuba,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Racheli, żony Jakuba: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Racheli, żony Jakóbowej: Józef i 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Rachel, żony Jakobowej: Jozef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Racheli, żony Jakuba: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Racheli, żony Jakuba, byli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Racheli, żony Jakuba, to: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Racheli, żony Jakuba, byli: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Racheli, żony Jakuba: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Rachel, żony Jaakowa: Josef i Binjamin.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Рахилі жінки Якова: Йосиф і Веніамін.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żony Jakóba Racheli: Josef i Binjamin.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Racheli, żony Jakuba, byli: Józef i Beniamin.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2024-04-30T09:49:42Z</dcterms:modified>
</cp:coreProperties>
</file>