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—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Racheli, którzy się urodzili Jakubowi. Wszystkich dusz —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Racheli, którzy się urodzili Jakóbowi;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Rachel, które urodziła Jakobowi: wszytkich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Racheli, którzy urodzili się Jakubowi.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Jakubowi;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którzy urodzili się Jakubowi – razem czternastu.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Racheli, którzy urodzili się w domu Jakuba -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których ona urodziła Jakubowi,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Rachel, którzy urodzili się Jaakowowi. Wszystkich osób było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Рахилі, яких породила Якову. Всіх душ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Racheli, którzy się urodzili Jakóbowi; ogółem czternaście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Racheli, którzy się urodzili Jakubowi. Wszystkich dusz było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2024-04-30T16:40:53Z</dcterms:modified>
</cp:coreProperties>
</file>