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Dana: Chuszim.*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&lt;x&gt;40 26:4&lt;/x&gt;, 2: Szucham; wg G: Haszum.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2024-04-30T16:21:23Z</dcterms:modified>
</cp:coreProperties>
</file>