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0"/>
        <w:gridCol w:w="207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2024-04-30T09:12:50Z</dcterms:modified>
</cp:coreProperties>
</file>