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swojej córce, Racheli, i która urodziła ich Jakubowi — wszystkich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Bilhy, którą Laban dał swej córce Racheli, i których urodziła Jakubowi. Wszystkich dusz —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Bali, którą był dał Laban Racheli, córce swej, która je urodziła Jakóbowi; wszystkich dusz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Balei, którą dał Laban Racheli, córce swej, i te urodziła Jakobowi: wszytkich dusz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Bilhy, którą dał Laban Racheli, swej córce, a która urodziła ich Jakubowi.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dał Laban córce swej Racheli, których ona urodziła Jakubowi; wszystkich osób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Bilhy, którą Laban dał Racheli, swojej córce – razem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Bilhy, których ona urodziła Jakubowi - razem siedem osób. Laban dał ją swojej córce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Bilhy; Laban dał ją swojej córce Racheli, a ona [Bilha] urodziła Jakubowi siedmiu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Bilhy, którą dał Lawan swojej córce Rachel, a [Bilha] urodziła ich Jaakowowi. Wszystkich osób było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Валли, яку дав Лаван своїй дочці Рахилі, вона породила їх Якову; всіх душ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Bilhy, którą Laban dał swojej córce Racheli, a urodziła ich Jakóbowi; ogółem siedem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Bilhy, którą Laban dał swej córce Racheli. Z czasem ona urodziła ich Jakubowi; wszystkich dusz było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2024-04-30T11:08:35Z</dcterms:modified>
</cp:coreProperties>
</file>