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Racheli, swojej córce, i których urodziła Jakubowi; wszystkich dusz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2024-04-30T17:59:17Z</dcterms:modified>
</cp:coreProperties>
</file>