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zaprzągł swój rydwan i wyjechał spotkać Izraela, swego ojca, do Goszen. A gdy go zobaczył, rzucił mu się na szyję i długo płakał na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2024-04-30T12:58:16Z</dcterms:modified>
</cp:coreProperties>
</file>