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Izraela, którzy przybyli do Egiptu: Jakub i jego synowie: Pierworodny Jakuba Ruben.*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2024-04-30T20:46:38Z</dcterms:modified>
</cp:coreProperties>
</file>