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osiedlił swego ojca i swoich braci i dał im posiadłość* w ziemi egipskiej, w najlepszej (części) tej ziemi, w ziemi Ramses,** jak rozkazał faraon.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posiadłość, </w:t>
      </w:r>
      <w:r>
        <w:rPr>
          <w:rtl/>
        </w:rPr>
        <w:t>אֲחֻּזָה</w:t>
      </w:r>
      <w:r>
        <w:rPr>
          <w:rtl w:val="0"/>
        </w:rPr>
        <w:t xml:space="preserve"> (’achuzza 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Nazwa ta łączona jest z Ramzesem II, faraonem z XIII w. p. Chr. Niewykluczone, że nazwa ta funkcjonowała już za czasów Józefa albo może świadczyć o redakcyjnym wpływie późniejszych użytkowników tekstu. Podobny przypadek znajdujemy np. w &lt;x&gt;10 14:14&lt;/x&gt;.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2024-05-26T07:17:58Z</dcterms:modified>
</cp:coreProperties>
</file>