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Józef: Dajcie wasz dobytek, a dam wam chleb* za wasz dobytek, skoro brak wam pieniędzy.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PS, </w:t>
      </w:r>
      <w:r>
        <w:rPr>
          <w:rtl/>
        </w:rPr>
        <w:t>לחם</w:t>
      </w:r>
      <w:r>
        <w:rPr>
          <w:rtl w:val="0"/>
        </w:rPr>
        <w:t xml:space="preserve"> , pod. G, ἄρτους.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2024-05-19T01:18:38Z</dcterms:modified>
</cp:coreProperties>
</file>