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Józef do ludu: Oto nabyłem was dziś – i waszą ziemię (uprawną) – dla faraona. Oto ziarno dla was i obsiejcie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2024-05-19T00:57:31Z</dcterms:modified>
</cp:coreProperties>
</file>