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Izrael w ziemi egipskiej, w ziemi Goszen. Nabywali w niej własność, rozradzali się i rozmnażali się*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1:28&lt;/x&gt;; &lt;x&gt;10 9:1&lt;/x&gt;; &lt;x&gt;10 17:20&lt;/x&gt;; &lt;x&gt;10 28:3&lt;/x&gt;; &lt;x&gt;10 35:11&lt;/x&gt;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2024-05-26T07:15:03Z</dcterms:modified>
</cp:coreProperties>
</file>