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Jakuba: Ile jest dni lat twojego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liczysz sobie lat? — zapytał faraon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Jakuba: Ile lat życia sobie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Jakóba: Wiele jest dni lat żywota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spytany od niego: Wiele jest dni lat wieku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Ile lat życia sobie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 do Jakuba: Ile jest lat życia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zapytał Jakuba: Ile masz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natomiast zwrócił się do Jakuba z pytaniem: „Ile masz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zapytał Jakuba: - Ile lat życia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faraon do Jaakowa: Ile jest lat twojego 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Якову: Скільки літ днів твого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powiedział do Jakóba: Ile lat trwają dni twojego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rzekł do Jakuba: ”Ile jest dni lat twego życia?”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2024-05-26T07:21:34Z</dcterms:modified>
</cp:coreProperties>
</file>