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 szedłem z Padan i miałem jeszcze kawałek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Efraty, zaskoczyła śmierć Racheli.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Utraciłem ją w ziemi kananejskiej i musiałem pochować przy drodze do Efraty,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 z Paddan, umarła mi Rachela w ziemi Kanaan, w drodze, gdy byłem jeszcze w niewielkiej odległości od Efraty, i pogrzebałem ją tam przy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wracał z Padan, umarła mi Rachel w ziemi Chananejskiej w drodze, gdym jeszcze był jakoby na milę od Efraty, i pogrzebłem ją tam przy drodze ku Efracie; a toć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kiedym szedł z Mezopotamijej, umarła Rachel w ziemi Chananejskiej na samej drodze, a był czas wiosny. I wchodziłem do Efraty, i pogrzebłem ją przy drodze Efraty, którą inszym imieniem zowią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 wracałem z Paddan Aram., utraciłem Rachelę w Kanaanie, kiedy pozostawał jeszcze szmat drogi, żeby dojść do Efrata, i musiałem ją pochować tam, w 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Paddanu, umarła mi w drodze Rachela w ziemi kanaanejskiej, gdy jeszcze był kawałek drogi do Efraty; i pochowałem ją tam przy drodze do Efraty, to jest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wracałem z Paddan, w drodze, w ziemi kananejskiej, w pobliżu Efrata umarła mi Rachela. I pochowałem ją tam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Paddan-Aram, w czasie drogi umarła mi Rachela. Stało się to w Kanaanie, w niewielkiej odległości od Efrata. Tam ją pochowałem, przy drodze do Efrata, czyli Betlejem”.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gdym wracał z Paddan-Aram, straciłem Rachelę w ziemi Kanaan, w drodze, w niewielkiej odległości od Efrata. Tam ją pochowałem, przy drodze do Efrata,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szedłem z Padan Aram, umarła mi Rachel po drodze, w ziemi Kanaan, gdy jeszcze było kawałek drogi do Efrat. I pochowałem ją tam, na drodze do Efrat, to jest Bet Lechem.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umarła mi Rachela, kiedy wracałem z Paddan w ziemi Kanaan; umarła w drodze, kiedy pozostała jeszcze przestrzeń ziemi by przybyć do Efraty; więc tam ją pochowałem, na drodze do Efraty, czyli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szedłem z Paddanu, w drodze, w ziemi Kanaan, umarła przy mnie Rachela, gdy jeszcze był spory szmat drogi przed przybyciem do Efratu, tak iż pogrzebałem ją tam w drodze do Efratu, czyli Betlejem”.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2024-05-04T03:34:21Z</dcterms:modified>
</cp:coreProperties>
</file>