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1"/>
        <w:gridCol w:w="3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Enosza dziewięćset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Enosza dziewięćset pięć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2024-04-27T08:05:38Z</dcterms:modified>
</cp:coreProperties>
</file>