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3"/>
        <w:gridCol w:w="3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Kenana było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Kenanowych dziewięć 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wszech dni Kainanowych dziewięć set i 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Kenan przeżył ogółem dziewięćset dziesięć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Kenan dziewięćset dziesięć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liczył sześćdziesiąt pięć lat, gdy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Kenana było dziewięćset dziesięć.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Каїнана девятьсот 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Kenana były przez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Kenana było ogółem dziewięćset dziesięć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2024-04-27T09:20:50Z</dcterms:modified>
</cp:coreProperties>
</file>