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0"/>
        <w:gridCol w:w="4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Machalaleel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Jareda siedemset i trzydzieści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Jereda Mahalalel żył osiemset trzydzieści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Jereda Mahalalel żył jeszcze osiemset trzydzieści lat i w tym czasie został ojcem kolejnych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Jareda Mahalaleel żył osiemset trzydzieści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spłodzeniu Jareda, żył Mahalaleel osiem set lat i trzydzieści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Malaleel potym jako zrodził Jareda ośm set trzydzieści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się Jereda żył osiemset trzydzieści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Jereda żył Mahalalel osiemset trzydzieści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Jereda żył Mahalaleel osiemset trzydzieści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Jereda Mahalaleel żył jeszcze osiemset trzydzieści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Mahalalel umierał, liczba lat całego jego życia wynosiła osiemset dziewięćdziesiąt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Mahalalel po narodzinach Jereda osiemset trzydzieści lat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Малелеїл після того як породив він Яреда сімсот тридцять літ і породив синів і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spłodzeniu Jereda, Mahalalel żył osiemset trzydzieści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zrodzeniu Jareda żył Mahalalel jeszcze osiemset trzydzieści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2024-04-27T11:01:18Z</dcterms:modified>
</cp:coreProperties>
</file>