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Jareda dziewięćset i 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Jereda dziewięćset 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dziewięćset sześćdziesiąt dwa lata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Jareda było dziewięćset sześćdziesiąt dwa lata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Jaredowych dziewięć set sześćdziesiąt i dwa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Jaredowe dziewięć set sześćdziesiąt dwie lecie,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ogółem dziewięćset 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dziewięćset sześćdziesiąt dwa lata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dziewięćset sześćdziesiąt dwa lata,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Jered dziewięćset sześćdziesiąt dwa lata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liczył sześćdziesiąt pięć lat, gdy urodził mu się Metuszelach.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Jereda było dziewięćset sześćdziesiąt dwa.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Яреда девятьсот шістьдесять два роки,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Jereda liczyły dziewięćset 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Jareda było ogółem dziewięćset sześćdziesiąt dwa lata;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2024-04-27T05:27:01Z</dcterms:modified>
</cp:coreProperties>
</file>