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95"/>
        <w:gridCol w:w="3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Henocha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Henocha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przeżył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Henocha było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Enochowych trzy sta sześćdziesiąt i 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Henochowe trzy 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lat życia Henocha: trzysta sześćdziesiąt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przeżył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przeżył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Henoch żył bogobojnie, znikł, gdyż Bóg go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Chanocha było trzysta sześćdziesiąt pięć.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Еноха триста шістьдесять пять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Chanocha były przez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Henocha było ogółem trzysta sześćdziesiąt pięć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2024-04-27T09:50:49Z</dcterms:modified>
</cp:coreProperties>
</file>