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47"/>
        <w:gridCol w:w="3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Henocha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Henocha trzysta sześćdziesiąt pięć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2024-04-27T05:39:37Z</dcterms:modified>
</cp:coreProperties>
</file>