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zaś Adam dwieście i trzydzieści lat i zrodził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wedle ― rodzaju swego i na ― obraz swój i nazwał ― imieniem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żył* sto** trzydzieści lat i zrodził*** (syna) na swoje podobieństwo, na swój obraz,**** i nadał mu imię 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Genealogie SP nie zawsze są pełne, zob. &lt;x&gt;20 6:16-20&lt;/x&gt;; &lt;x&gt;130 7:23-27&lt;/x&gt;; &lt;x&gt;150 7:1-5&lt;/x&gt; i &lt;x&gt;130 6:414&lt;/x&gt;. Występują też w innych bliskowschodnich tekstach.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dwieście trzydzieści G, διακόσια καὶ τριάκοντα.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וַּיֹולֶד</w:t>
      </w:r>
      <w:r>
        <w:rPr>
          <w:rtl w:val="0"/>
        </w:rPr>
        <w:t xml:space="preserve"> , hi, sprawił zrodzenie, pod. w dalszej części rozdziału.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na swoje podobieństwo, na swój obraz, ּ</w:t>
      </w:r>
      <w:r>
        <w:rPr>
          <w:rtl/>
        </w:rPr>
        <w:t>בִדְמּותֹוּכְצַלְמֹו</w:t>
      </w:r>
      <w:r>
        <w:rPr>
          <w:rtl w:val="0"/>
        </w:rPr>
        <w:t xml:space="preserve"> (bidmuto ketsalmo).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2024-04-27T07:58:16Z</dcterms:modified>
</cp:coreProperties>
</file>