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2"/>
        <w:gridCol w:w="4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Lamek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Noego pięćset i sześćdziesiąt pięć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Noego Lamech żył pięćset dziewięćdziesiąt pięć lat i zrodził synów i 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2024-04-27T10:39:51Z</dcterms:modified>
</cp:coreProperties>
</file>