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Lameka było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Lamechowych siedem set siedemdziesiąt i 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Lamechowe siedm set siedmdziesiąt siedm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Umierając, Lamek miał ogółem siedemset siedemdziesiąt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przeżył siedemset siedemdziesiąt siedem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Lamek siedemset dwadzieścia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pięćset lat, kiedy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Lemecha było siedemset siedemdziesiąt siedem.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Ламеха сімсот пятдесять три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Lemecha były przez siedemset siedemdziesiąt 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Lamecha było ogółem siedemset siedemdziesiąt siedem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2024-04-27T12:55:36Z</dcterms:modified>
</cp:coreProperties>
</file>