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Józef do Egiptu – on i jego bracia, i wszyscy, którzy przybyli z nim pogrzebać jego ojca – po pogrzebie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pogrzebie swego ojca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2024-05-06T18:48:12Z</dcterms:modified>
</cp:coreProperties>
</file>