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zaczęło ― ludzi wielu przybywać na ― ziemi, i córki rodziły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człowiek zaczął rozmnażać się na obliczu ziemi, a rodziły im się córki,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2024-04-28T12:00:55Z</dcterms:modified>
</cp:coreProperties>
</file>