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także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spłodził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Noe trzech synów,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był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Noemu urodziło się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trzech synów: Szema, Chama i Jefeta.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Породив же Ной трьох синів, Сима, Хама,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spłodził też trzech synów: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Noe został ojcem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2024-04-27T19:57:15Z</dcterms:modified>
</cp:coreProperties>
</file>